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8F1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Voornaam Achternaam</w:t>
      </w:r>
    </w:p>
    <w:p w14:paraId="5CDC5CC4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Voorbeeldstraat 123</w:t>
      </w:r>
    </w:p>
    <w:p w14:paraId="0CDFB588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  <w:r w:rsidRPr="00C15B91">
        <w:rPr>
          <w:color w:val="404040" w:themeColor="text1" w:themeTint="BF"/>
        </w:rPr>
        <w:t>1234 AB VOORBEELDSTAD</w:t>
      </w:r>
    </w:p>
    <w:p w14:paraId="7D43CC36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</w:p>
    <w:p w14:paraId="2CFE4175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</w:p>
    <w:p w14:paraId="3121F980" w14:textId="77777777" w:rsidR="00283D1F" w:rsidRPr="00C15B91" w:rsidRDefault="00283D1F" w:rsidP="00B8204E">
      <w:pPr>
        <w:pStyle w:val="NoSpacing"/>
        <w:spacing w:line="276" w:lineRule="auto"/>
        <w:ind w:right="-2"/>
        <w:rPr>
          <w:color w:val="404040" w:themeColor="text1" w:themeTint="BF"/>
        </w:rPr>
      </w:pPr>
    </w:p>
    <w:p w14:paraId="7F6D6EB9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Betreft:</w:t>
      </w:r>
    </w:p>
    <w:p w14:paraId="243DBD7F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Onderwerp:</w:t>
      </w:r>
    </w:p>
    <w:p w14:paraId="6F9B8893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3CD36EA2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164800D0" w14:textId="77777777" w:rsidR="00283D1F" w:rsidRPr="00C15B91" w:rsidRDefault="00283D1F" w:rsidP="00020012">
      <w:pPr>
        <w:pStyle w:val="NoSpacing"/>
        <w:spacing w:line="276" w:lineRule="auto"/>
        <w:ind w:left="-284" w:right="-569"/>
        <w:jc w:val="right"/>
        <w:rPr>
          <w:color w:val="404040" w:themeColor="text1" w:themeTint="BF"/>
        </w:rPr>
      </w:pPr>
    </w:p>
    <w:p w14:paraId="6353FBBC" w14:textId="77777777" w:rsidR="00283D1F" w:rsidRPr="00C15B91" w:rsidRDefault="00283D1F" w:rsidP="00020012">
      <w:pPr>
        <w:pStyle w:val="NoSpacing"/>
        <w:spacing w:line="276" w:lineRule="auto"/>
        <w:ind w:left="-284" w:right="-569"/>
        <w:jc w:val="right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Harderwijk, </w:t>
      </w:r>
      <w:r w:rsidR="00F82F7A">
        <w:rPr>
          <w:color w:val="404040" w:themeColor="text1" w:themeTint="BF"/>
        </w:rPr>
        <w:t>11</w:t>
      </w:r>
      <w:r w:rsidRPr="00C15B91">
        <w:rPr>
          <w:color w:val="404040" w:themeColor="text1" w:themeTint="BF"/>
        </w:rPr>
        <w:t xml:space="preserve"> </w:t>
      </w:r>
      <w:r w:rsidR="00F82F7A">
        <w:rPr>
          <w:color w:val="404040" w:themeColor="text1" w:themeTint="BF"/>
        </w:rPr>
        <w:t>oktober</w:t>
      </w:r>
    </w:p>
    <w:p w14:paraId="27ED42C6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542779D9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Beste meneer Achternaam,</w:t>
      </w:r>
    </w:p>
    <w:p w14:paraId="097A6475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376CA230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Ipsum tekst ivm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>, facturatie en meer.</w:t>
      </w:r>
    </w:p>
    <w:p w14:paraId="5D96E26E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00796B62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4D1944C6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Met vriendelijke groet,</w:t>
      </w:r>
    </w:p>
    <w:p w14:paraId="5D704648" w14:textId="77777777" w:rsidR="00283D1F" w:rsidRPr="00C15B91" w:rsidRDefault="00596A42" w:rsidP="00596A42">
      <w:pPr>
        <w:pStyle w:val="NoSpacing"/>
        <w:tabs>
          <w:tab w:val="left" w:pos="5835"/>
        </w:tabs>
        <w:spacing w:line="276" w:lineRule="auto"/>
        <w:ind w:left="-284" w:right="-569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14:paraId="3745221B" w14:textId="77777777" w:rsidR="00431D06" w:rsidRPr="00C15B91" w:rsidRDefault="00431D06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723A3980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3EBCDF95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Voorbeeldpersoon</w:t>
      </w:r>
    </w:p>
    <w:p w14:paraId="6EDA292C" w14:textId="77777777" w:rsidR="00814195" w:rsidRDefault="00283D1F" w:rsidP="00AB11D5">
      <w:pPr>
        <w:pStyle w:val="NoSpacing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Voorbeeldadministratie VVOG</w:t>
      </w:r>
    </w:p>
    <w:p w14:paraId="426A7937" w14:textId="77777777" w:rsidR="00814195" w:rsidRDefault="00814195">
      <w:pPr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14:paraId="09B9131E" w14:textId="77777777" w:rsidR="002811B7" w:rsidRDefault="002811B7" w:rsidP="00AB11D5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p w14:paraId="1C1F1B1A" w14:textId="77777777" w:rsidR="00283D1F" w:rsidRPr="00C15B91" w:rsidRDefault="00283D1F" w:rsidP="00020012">
      <w:pPr>
        <w:pStyle w:val="NoSpacing"/>
        <w:spacing w:line="276" w:lineRule="auto"/>
        <w:ind w:left="-284" w:right="-569"/>
        <w:rPr>
          <w:color w:val="404040" w:themeColor="text1" w:themeTint="BF"/>
        </w:rPr>
      </w:pPr>
    </w:p>
    <w:sectPr w:rsidR="00283D1F" w:rsidRPr="00C15B91" w:rsidSect="002811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1418" w:bottom="1985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E640" w14:textId="77777777" w:rsidR="0084785A" w:rsidRDefault="0084785A" w:rsidP="00283D1F">
      <w:pPr>
        <w:spacing w:after="0" w:line="240" w:lineRule="auto"/>
      </w:pPr>
      <w:r>
        <w:separator/>
      </w:r>
    </w:p>
  </w:endnote>
  <w:endnote w:type="continuationSeparator" w:id="0">
    <w:p w14:paraId="7C1B0C70" w14:textId="77777777" w:rsidR="0084785A" w:rsidRDefault="0084785A" w:rsidP="002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F59D" w14:textId="354F87A5" w:rsidR="00D0148A" w:rsidRDefault="00B218B3">
    <w:pPr>
      <w:pStyle w:val="Footer"/>
      <w:rPr>
        <w:noProof/>
      </w:rPr>
    </w:pPr>
    <w:r w:rsidRPr="00B218B3">
      <w:drawing>
        <wp:anchor distT="0" distB="0" distL="114300" distR="114300" simplePos="0" relativeHeight="251676672" behindDoc="0" locked="0" layoutInCell="1" allowOverlap="1" wp14:anchorId="467373D0" wp14:editId="6DD23BDD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6718300" cy="822960"/>
          <wp:effectExtent l="0" t="0" r="635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C6F8" w14:textId="6E51A11D" w:rsidR="002811B7" w:rsidRDefault="00B218B3" w:rsidP="00B218B3">
    <w:pPr>
      <w:pStyle w:val="Footer"/>
      <w:tabs>
        <w:tab w:val="clear" w:pos="4536"/>
        <w:tab w:val="clear" w:pos="9072"/>
        <w:tab w:val="left" w:pos="5052"/>
      </w:tabs>
    </w:pPr>
    <w:r w:rsidRPr="00B218B3">
      <w:drawing>
        <wp:anchor distT="0" distB="0" distL="114300" distR="114300" simplePos="0" relativeHeight="251674624" behindDoc="0" locked="0" layoutInCell="1" allowOverlap="1" wp14:anchorId="67789AF1" wp14:editId="396F7041">
          <wp:simplePos x="0" y="0"/>
          <wp:positionH relativeFrom="margin">
            <wp:align>center</wp:align>
          </wp:positionH>
          <wp:positionV relativeFrom="paragraph">
            <wp:posOffset>-511810</wp:posOffset>
          </wp:positionV>
          <wp:extent cx="6718494" cy="82296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494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D039" w14:textId="77777777" w:rsidR="0084785A" w:rsidRDefault="0084785A" w:rsidP="00283D1F">
      <w:pPr>
        <w:spacing w:after="0" w:line="240" w:lineRule="auto"/>
      </w:pPr>
      <w:r>
        <w:separator/>
      </w:r>
    </w:p>
  </w:footnote>
  <w:footnote w:type="continuationSeparator" w:id="0">
    <w:p w14:paraId="1AFFB730" w14:textId="77777777" w:rsidR="0084785A" w:rsidRDefault="0084785A" w:rsidP="0028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F75C" w14:textId="36DDFEA9" w:rsidR="00CE0217" w:rsidRDefault="002811B7" w:rsidP="00283D1F">
    <w:pPr>
      <w:pStyle w:val="Header"/>
      <w:ind w:left="-1417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8018043" wp14:editId="37895467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_vervolgbus_2100x725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5E3C66" w14:textId="27AB298C" w:rsidR="00D76CEB" w:rsidRDefault="00D76CEB" w:rsidP="00283D1F">
    <w:pPr>
      <w:pStyle w:val="Header"/>
      <w:ind w:left="-1417"/>
      <w:rPr>
        <w:noProof/>
      </w:rPr>
    </w:pPr>
  </w:p>
  <w:p w14:paraId="2D3FBC78" w14:textId="7D7F787A" w:rsidR="00283D1F" w:rsidRDefault="007C08A3" w:rsidP="00283D1F">
    <w:pPr>
      <w:pStyle w:val="Header"/>
      <w:ind w:left="-141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9FB366D" wp14:editId="53441ED3">
          <wp:simplePos x="0" y="0"/>
          <wp:positionH relativeFrom="column">
            <wp:posOffset>5051425</wp:posOffset>
          </wp:positionH>
          <wp:positionV relativeFrom="paragraph">
            <wp:posOffset>107950</wp:posOffset>
          </wp:positionV>
          <wp:extent cx="1135380" cy="1330236"/>
          <wp:effectExtent l="0" t="0" r="7620" b="381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332F" w14:textId="46F1F650" w:rsidR="002811B7" w:rsidRDefault="00CF1953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B833C9E" wp14:editId="79A1ACEB">
          <wp:simplePos x="0" y="0"/>
          <wp:positionH relativeFrom="column">
            <wp:posOffset>5706745</wp:posOffset>
          </wp:positionH>
          <wp:positionV relativeFrom="paragraph">
            <wp:posOffset>2018030</wp:posOffset>
          </wp:positionV>
          <wp:extent cx="301977" cy="353803"/>
          <wp:effectExtent l="0" t="0" r="3175" b="825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77" cy="35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54C8CAC" wp14:editId="687D00D7">
          <wp:simplePos x="0" y="0"/>
          <wp:positionH relativeFrom="column">
            <wp:posOffset>5059680</wp:posOffset>
          </wp:positionH>
          <wp:positionV relativeFrom="paragraph">
            <wp:posOffset>464820</wp:posOffset>
          </wp:positionV>
          <wp:extent cx="1135380" cy="1330236"/>
          <wp:effectExtent l="0" t="0" r="762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1B7">
      <w:rPr>
        <w:noProof/>
      </w:rPr>
      <w:drawing>
        <wp:anchor distT="0" distB="0" distL="114300" distR="114300" simplePos="0" relativeHeight="251661312" behindDoc="1" locked="0" layoutInCell="1" allowOverlap="1" wp14:anchorId="5CA19ACD" wp14:editId="3EBC95C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_Briefpapier_2018-19_K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F"/>
    <w:rsid w:val="00020012"/>
    <w:rsid w:val="0004179E"/>
    <w:rsid w:val="00224B59"/>
    <w:rsid w:val="002811B7"/>
    <w:rsid w:val="00283D1F"/>
    <w:rsid w:val="00431D06"/>
    <w:rsid w:val="00473215"/>
    <w:rsid w:val="00596A42"/>
    <w:rsid w:val="007C08A3"/>
    <w:rsid w:val="007C1092"/>
    <w:rsid w:val="00814195"/>
    <w:rsid w:val="0084785A"/>
    <w:rsid w:val="008A7724"/>
    <w:rsid w:val="008E7832"/>
    <w:rsid w:val="009C7C7A"/>
    <w:rsid w:val="00A8745E"/>
    <w:rsid w:val="00AB11D5"/>
    <w:rsid w:val="00AD0693"/>
    <w:rsid w:val="00AE31ED"/>
    <w:rsid w:val="00B218B3"/>
    <w:rsid w:val="00B8204E"/>
    <w:rsid w:val="00BD5250"/>
    <w:rsid w:val="00C15B91"/>
    <w:rsid w:val="00C24839"/>
    <w:rsid w:val="00C81249"/>
    <w:rsid w:val="00CE0217"/>
    <w:rsid w:val="00CF1953"/>
    <w:rsid w:val="00D0148A"/>
    <w:rsid w:val="00D76CEB"/>
    <w:rsid w:val="00DE70C8"/>
    <w:rsid w:val="00E23777"/>
    <w:rsid w:val="00F154B5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0B73C"/>
  <w15:chartTrackingRefBased/>
  <w15:docId w15:val="{F46B5CD6-18AC-4CE6-9688-034C72C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D1F"/>
  </w:style>
  <w:style w:type="paragraph" w:styleId="Footer">
    <w:name w:val="footer"/>
    <w:basedOn w:val="Normal"/>
    <w:link w:val="Footer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D1F"/>
  </w:style>
  <w:style w:type="paragraph" w:styleId="NoSpacing">
    <w:name w:val="No Spacing"/>
    <w:uiPriority w:val="1"/>
    <w:qFormat/>
    <w:rsid w:val="0028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Dennis Schafthuizen</cp:lastModifiedBy>
  <cp:revision>6</cp:revision>
  <dcterms:created xsi:type="dcterms:W3CDTF">2019-09-16T08:03:00Z</dcterms:created>
  <dcterms:modified xsi:type="dcterms:W3CDTF">2023-08-10T07:03:00Z</dcterms:modified>
</cp:coreProperties>
</file>