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7BBB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</w:p>
    <w:p w14:paraId="619382A2" w14:textId="77777777" w:rsidR="00283D1F" w:rsidRPr="00C15B91" w:rsidRDefault="00283D1F" w:rsidP="00B8204E">
      <w:pPr>
        <w:pStyle w:val="Geenafstand"/>
        <w:spacing w:line="276" w:lineRule="auto"/>
        <w:ind w:right="-2"/>
        <w:rPr>
          <w:color w:val="404040" w:themeColor="text1" w:themeTint="BF"/>
        </w:rPr>
      </w:pPr>
    </w:p>
    <w:p w14:paraId="7307688D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Betreft:</w:t>
      </w:r>
    </w:p>
    <w:p w14:paraId="7E42D20B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Onderwerp:</w:t>
      </w:r>
    </w:p>
    <w:p w14:paraId="6480F4B1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42381E84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7DF77D39" w14:textId="77777777" w:rsidR="00283D1F" w:rsidRPr="00C15B91" w:rsidRDefault="00283D1F" w:rsidP="00020012">
      <w:pPr>
        <w:pStyle w:val="Geenafstand"/>
        <w:spacing w:line="276" w:lineRule="auto"/>
        <w:ind w:left="-284" w:right="-569"/>
        <w:jc w:val="right"/>
        <w:rPr>
          <w:color w:val="404040" w:themeColor="text1" w:themeTint="BF"/>
        </w:rPr>
      </w:pPr>
    </w:p>
    <w:p w14:paraId="1A8BFAA8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 xml:space="preserve">Beste </w:t>
      </w:r>
      <w:r w:rsidR="00D95D7E">
        <w:rPr>
          <w:color w:val="404040" w:themeColor="text1" w:themeTint="BF"/>
        </w:rPr>
        <w:t>lezer</w:t>
      </w:r>
      <w:r w:rsidRPr="00C15B91">
        <w:rPr>
          <w:color w:val="404040" w:themeColor="text1" w:themeTint="BF"/>
        </w:rPr>
        <w:t>,</w:t>
      </w:r>
    </w:p>
    <w:p w14:paraId="071BB7C1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4D652DD8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 xml:space="preserve">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 xml:space="preserve">, facturatie en meer. Lorum </w:t>
      </w:r>
      <w:proofErr w:type="spellStart"/>
      <w:r w:rsidRPr="00C15B91">
        <w:rPr>
          <w:color w:val="404040" w:themeColor="text1" w:themeTint="BF"/>
        </w:rPr>
        <w:t>Ipsum</w:t>
      </w:r>
      <w:proofErr w:type="spellEnd"/>
      <w:r w:rsidRPr="00C15B91">
        <w:rPr>
          <w:color w:val="404040" w:themeColor="text1" w:themeTint="BF"/>
        </w:rPr>
        <w:t xml:space="preserve"> tekst </w:t>
      </w:r>
      <w:proofErr w:type="spellStart"/>
      <w:r w:rsidRPr="00C15B91">
        <w:rPr>
          <w:color w:val="404040" w:themeColor="text1" w:themeTint="BF"/>
        </w:rPr>
        <w:t>ivm</w:t>
      </w:r>
      <w:proofErr w:type="spellEnd"/>
      <w:r w:rsidRPr="00C15B91">
        <w:rPr>
          <w:color w:val="404040" w:themeColor="text1" w:themeTint="BF"/>
        </w:rPr>
        <w:t xml:space="preserve"> voorbeeld voor de brieven van VVOG vanuit bijvoorbeeld </w:t>
      </w:r>
      <w:r w:rsidR="00B8204E" w:rsidRPr="00C15B91">
        <w:rPr>
          <w:color w:val="404040" w:themeColor="text1" w:themeTint="BF"/>
        </w:rPr>
        <w:t>secretariaat</w:t>
      </w:r>
      <w:r w:rsidRPr="00C15B91">
        <w:rPr>
          <w:color w:val="404040" w:themeColor="text1" w:themeTint="BF"/>
        </w:rPr>
        <w:t>, facturatie en meer.</w:t>
      </w:r>
    </w:p>
    <w:p w14:paraId="3D9CA34B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3D313655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23FE3CAA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Met vriendelijke groet,</w:t>
      </w:r>
    </w:p>
    <w:p w14:paraId="6B69FACE" w14:textId="77777777" w:rsidR="00283D1F" w:rsidRPr="00C15B91" w:rsidRDefault="00596A42" w:rsidP="00596A42">
      <w:pPr>
        <w:pStyle w:val="Geenafstand"/>
        <w:tabs>
          <w:tab w:val="left" w:pos="5835"/>
        </w:tabs>
        <w:spacing w:line="276" w:lineRule="auto"/>
        <w:ind w:left="-284" w:right="-569"/>
        <w:rPr>
          <w:color w:val="404040" w:themeColor="text1" w:themeTint="BF"/>
        </w:rPr>
      </w:pPr>
      <w:r>
        <w:rPr>
          <w:color w:val="404040" w:themeColor="text1" w:themeTint="BF"/>
        </w:rPr>
        <w:tab/>
      </w:r>
    </w:p>
    <w:p w14:paraId="5BC7A1C0" w14:textId="77777777" w:rsidR="00431D06" w:rsidRPr="00C15B91" w:rsidRDefault="00431D06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149538C4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</w:p>
    <w:p w14:paraId="3BAF6DE7" w14:textId="77777777" w:rsidR="00283D1F" w:rsidRPr="00C15B91" w:rsidRDefault="00283D1F" w:rsidP="00020012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Voorbeeldpersoon</w:t>
      </w:r>
    </w:p>
    <w:p w14:paraId="54180152" w14:textId="77777777" w:rsidR="00283D1F" w:rsidRPr="00C15B91" w:rsidRDefault="00283D1F" w:rsidP="00D95D7E">
      <w:pPr>
        <w:pStyle w:val="Geenafstand"/>
        <w:spacing w:line="276" w:lineRule="auto"/>
        <w:ind w:left="-284" w:right="-569"/>
        <w:rPr>
          <w:color w:val="404040" w:themeColor="text1" w:themeTint="BF"/>
        </w:rPr>
      </w:pPr>
      <w:r w:rsidRPr="00C15B91">
        <w:rPr>
          <w:color w:val="404040" w:themeColor="text1" w:themeTint="BF"/>
        </w:rPr>
        <w:t>Voorbeeldadministratie VVO</w:t>
      </w:r>
      <w:r w:rsidR="00D95D7E">
        <w:rPr>
          <w:color w:val="404040" w:themeColor="text1" w:themeTint="BF"/>
        </w:rPr>
        <w:t>G</w:t>
      </w:r>
    </w:p>
    <w:sectPr w:rsidR="00283D1F" w:rsidRPr="00C15B91" w:rsidSect="00D95D7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93" w:right="1418" w:bottom="198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84D0" w14:textId="77777777" w:rsidR="00CD12A5" w:rsidRDefault="00CD12A5" w:rsidP="00283D1F">
      <w:pPr>
        <w:spacing w:after="0" w:line="240" w:lineRule="auto"/>
      </w:pPr>
      <w:r>
        <w:separator/>
      </w:r>
    </w:p>
  </w:endnote>
  <w:endnote w:type="continuationSeparator" w:id="0">
    <w:p w14:paraId="5B696123" w14:textId="77777777" w:rsidR="00CD12A5" w:rsidRDefault="00CD12A5" w:rsidP="0028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BEA0" w14:textId="77777777" w:rsidR="00596A42" w:rsidRDefault="00596A42">
    <w:pPr>
      <w:pStyle w:val="Voettekst"/>
      <w:rPr>
        <w:noProof/>
      </w:rPr>
    </w:pPr>
  </w:p>
  <w:p w14:paraId="1E2EDA91" w14:textId="77777777" w:rsidR="00D0148A" w:rsidRDefault="00D014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5D4E" w14:textId="77777777" w:rsidR="002811B7" w:rsidRDefault="00596A42" w:rsidP="00596A42">
    <w:pPr>
      <w:pStyle w:val="Voettekst"/>
      <w:tabs>
        <w:tab w:val="clear" w:pos="4536"/>
        <w:tab w:val="clear" w:pos="9072"/>
        <w:tab w:val="left" w:pos="35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E48C" w14:textId="77777777" w:rsidR="00CD12A5" w:rsidRDefault="00CD12A5" w:rsidP="00283D1F">
      <w:pPr>
        <w:spacing w:after="0" w:line="240" w:lineRule="auto"/>
      </w:pPr>
      <w:r>
        <w:separator/>
      </w:r>
    </w:p>
  </w:footnote>
  <w:footnote w:type="continuationSeparator" w:id="0">
    <w:p w14:paraId="18400E63" w14:textId="77777777" w:rsidR="00CD12A5" w:rsidRDefault="00CD12A5" w:rsidP="0028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2978" w14:textId="196C6AB6" w:rsidR="00CE0217" w:rsidRDefault="002811B7" w:rsidP="00283D1F">
    <w:pPr>
      <w:pStyle w:val="Koptekst"/>
      <w:ind w:left="-1417"/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C08AF0E" wp14:editId="456A93E0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2610000"/>
          <wp:effectExtent l="0" t="0" r="317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_vervolgbus_2100x725_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48B124" w14:textId="2F1DC084" w:rsidR="00D76CEB" w:rsidRDefault="00D76CEB" w:rsidP="00283D1F">
    <w:pPr>
      <w:pStyle w:val="Koptekst"/>
      <w:ind w:left="-1417"/>
      <w:rPr>
        <w:noProof/>
      </w:rPr>
    </w:pPr>
  </w:p>
  <w:p w14:paraId="27C09609" w14:textId="6F467E4A" w:rsidR="00283D1F" w:rsidRDefault="00463FBC" w:rsidP="00283D1F">
    <w:pPr>
      <w:pStyle w:val="Koptekst"/>
      <w:ind w:left="-1417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86E4060" wp14:editId="38344E00">
          <wp:simplePos x="0" y="0"/>
          <wp:positionH relativeFrom="column">
            <wp:posOffset>5052060</wp:posOffset>
          </wp:positionH>
          <wp:positionV relativeFrom="paragraph">
            <wp:posOffset>116205</wp:posOffset>
          </wp:positionV>
          <wp:extent cx="1135380" cy="1330236"/>
          <wp:effectExtent l="0" t="0" r="7620" b="381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1330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59F0" w14:textId="77777777" w:rsidR="002811B7" w:rsidRDefault="0078299E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24CE16" wp14:editId="6C02EE31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59675" cy="1792605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is_Briefpapier_2018-19_K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1F"/>
    <w:rsid w:val="00020012"/>
    <w:rsid w:val="0004179E"/>
    <w:rsid w:val="00224B59"/>
    <w:rsid w:val="002811B7"/>
    <w:rsid w:val="00283D1F"/>
    <w:rsid w:val="00431D06"/>
    <w:rsid w:val="00463FBC"/>
    <w:rsid w:val="00473215"/>
    <w:rsid w:val="00596A42"/>
    <w:rsid w:val="0078299E"/>
    <w:rsid w:val="007C1092"/>
    <w:rsid w:val="00814195"/>
    <w:rsid w:val="008E7832"/>
    <w:rsid w:val="009C7C7A"/>
    <w:rsid w:val="00A8745E"/>
    <w:rsid w:val="00AB11D5"/>
    <w:rsid w:val="00AD0693"/>
    <w:rsid w:val="00B8204E"/>
    <w:rsid w:val="00BD5250"/>
    <w:rsid w:val="00C15B91"/>
    <w:rsid w:val="00C24839"/>
    <w:rsid w:val="00CD12A5"/>
    <w:rsid w:val="00CE0217"/>
    <w:rsid w:val="00D0148A"/>
    <w:rsid w:val="00D76CEB"/>
    <w:rsid w:val="00D95D7E"/>
    <w:rsid w:val="00DE70C8"/>
    <w:rsid w:val="00E0256F"/>
    <w:rsid w:val="00E23777"/>
    <w:rsid w:val="00F154B5"/>
    <w:rsid w:val="00F82F7A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44002"/>
  <w15:chartTrackingRefBased/>
  <w15:docId w15:val="{F46B5CD6-18AC-4CE6-9688-034C72C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D1F"/>
  </w:style>
  <w:style w:type="paragraph" w:styleId="Voettekst">
    <w:name w:val="footer"/>
    <w:basedOn w:val="Standaard"/>
    <w:link w:val="VoettekstChar"/>
    <w:uiPriority w:val="99"/>
    <w:unhideWhenUsed/>
    <w:rsid w:val="0028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D1F"/>
  </w:style>
  <w:style w:type="paragraph" w:styleId="Geenafstand">
    <w:name w:val="No Spacing"/>
    <w:uiPriority w:val="1"/>
    <w:qFormat/>
    <w:rsid w:val="00283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Jos Houtman</cp:lastModifiedBy>
  <cp:revision>3</cp:revision>
  <dcterms:created xsi:type="dcterms:W3CDTF">2019-09-05T11:38:00Z</dcterms:created>
  <dcterms:modified xsi:type="dcterms:W3CDTF">2022-02-12T09:08:00Z</dcterms:modified>
</cp:coreProperties>
</file>